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March 24,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TermsFeed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Sugar Soft LLC, Tverskaya St, 5/6, Moscow, Russia, 125009.</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Russia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SugarSweeps, accessible from </w:t>
      </w:r>
      <w:hyperlink r:id="rId9">
        <w:r>
          <w:rPr>
            <w:rStyle w:val="Hyperlink"/>
          </w:rPr>
          <w:t>http://sugarsweeps.com/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10">
        <w:r>
          <w:rPr>
            <w:rStyle w:val="Hyperlink"/>
          </w:rPr>
          <w:t>TermsFeed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support@sugarsweeps.com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http://sugarsweeps.com/" TargetMode="External"/><Relationship Id="rId10" Type="http://schemas.openxmlformats.org/officeDocument/2006/relationships/hyperlink" Target="https://www.termsfeed.com/blog/cookies/#What_Are_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